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898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0"/>
      </w:tblGrid>
      <w:tr w:rsidR="00187376" w:rsidTr="00F430EA">
        <w:trPr>
          <w:trHeight w:val="1644"/>
        </w:trPr>
        <w:tc>
          <w:tcPr>
            <w:tcW w:w="90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F12DA" w:rsidRDefault="00EA7135" w:rsidP="00F430EA">
            <w:pPr>
              <w:suppressAutoHyphens/>
              <w:autoSpaceDE w:val="0"/>
              <w:autoSpaceDN w:val="0"/>
              <w:adjustRightInd w:val="0"/>
              <w:rPr>
                <w:rFonts w:ascii="Bookman Old Style Standaard" w:hAnsi="Bookman Old Style Standaar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 Standaard" w:hAnsi="Bookman Old Style Standaard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1866900" cy="638175"/>
                  <wp:effectExtent l="0" t="0" r="0" b="9525"/>
                  <wp:docPr id="1" name="Afbeelding 1" descr="knip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ip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76" w:rsidRPr="00CF12DA" w:rsidRDefault="00187376" w:rsidP="00F430EA">
            <w:pPr>
              <w:suppressAutoHyphens/>
              <w:autoSpaceDE w:val="0"/>
              <w:autoSpaceDN w:val="0"/>
              <w:adjustRightInd w:val="0"/>
              <w:rPr>
                <w:rFonts w:ascii="Bookman Old Style Standaard" w:hAnsi="Bookman Old Style Standaard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 xml:space="preserve">Jan-van-Ruusbroeckollege </w:t>
            </w:r>
          </w:p>
          <w:p w:rsidR="00187376" w:rsidRDefault="00187376" w:rsidP="00F430E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87376" w:rsidRDefault="00187376" w:rsidP="00CF12DA">
            <w:pPr>
              <w:pStyle w:val="Kop1"/>
              <w:framePr w:hSpace="0" w:wrap="auto" w:vAnchor="margin" w:hAnchor="text" w:yAlign="inline"/>
              <w:tabs>
                <w:tab w:val="left" w:pos="708"/>
                <w:tab w:val="left" w:pos="1416"/>
                <w:tab w:val="left" w:pos="2124"/>
                <w:tab w:val="right" w:pos="8958"/>
              </w:tabs>
              <w:rPr>
                <w:sz w:val="20"/>
                <w:szCs w:val="20"/>
              </w:rPr>
            </w:pPr>
            <w:r>
              <w:t>Forumlaan 4</w:t>
            </w:r>
            <w:r>
              <w:tab/>
            </w:r>
            <w:r w:rsidR="00CF12DA">
              <w:tab/>
            </w:r>
          </w:p>
          <w:p w:rsidR="00187376" w:rsidRDefault="00187376" w:rsidP="00F430E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87376" w:rsidRDefault="00187376" w:rsidP="00F430EA">
            <w:pPr>
              <w:suppressAutoHyphens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</w:rPr>
              <w:t>1020 Brussel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87376" w:rsidRDefault="00187376" w:rsidP="00F430EA">
            <w:pPr>
              <w:suppressAutoHyphens/>
              <w:autoSpaceDE w:val="0"/>
              <w:autoSpaceDN w:val="0"/>
              <w:adjustRightInd w:val="0"/>
              <w:rPr>
                <w:rFonts w:ascii="Times New Roman Standaard" w:hAnsi="Times New Roman Standaard"/>
              </w:rPr>
            </w:pPr>
          </w:p>
        </w:tc>
      </w:tr>
    </w:tbl>
    <w:p w:rsidR="00187376" w:rsidRPr="00363A29" w:rsidRDefault="00187376" w:rsidP="00187376">
      <w:pPr>
        <w:rPr>
          <w:b/>
        </w:rPr>
      </w:pPr>
    </w:p>
    <w:p w:rsidR="00187376" w:rsidRDefault="00187376" w:rsidP="00187376"/>
    <w:p w:rsidR="00187376" w:rsidRDefault="00187376" w:rsidP="00187376">
      <w:pPr>
        <w:rPr>
          <w:rFonts w:ascii="Tahoma" w:hAnsi="Tahoma" w:cs="Tahoma"/>
          <w:sz w:val="22"/>
          <w:szCs w:val="22"/>
        </w:rPr>
      </w:pPr>
      <w:r w:rsidRPr="00D76FFE">
        <w:rPr>
          <w:rFonts w:ascii="Tahoma" w:hAnsi="Tahoma" w:cs="Tahoma"/>
          <w:sz w:val="22"/>
          <w:szCs w:val="22"/>
        </w:rPr>
        <w:t>Beste leerling,</w:t>
      </w:r>
      <w:r w:rsidRPr="00D76FF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geachte ouders,</w:t>
      </w:r>
      <w:r w:rsidRPr="00D76FFE">
        <w:rPr>
          <w:rFonts w:ascii="Tahoma" w:hAnsi="Tahoma" w:cs="Tahoma"/>
          <w:sz w:val="22"/>
          <w:szCs w:val="22"/>
        </w:rPr>
        <w:tab/>
      </w:r>
      <w:r w:rsidRPr="00D76FFE">
        <w:rPr>
          <w:rFonts w:ascii="Tahoma" w:hAnsi="Tahoma" w:cs="Tahoma"/>
          <w:sz w:val="22"/>
          <w:szCs w:val="22"/>
        </w:rPr>
        <w:tab/>
      </w:r>
      <w:r w:rsidRPr="00D76FFE">
        <w:rPr>
          <w:rFonts w:ascii="Tahoma" w:hAnsi="Tahoma" w:cs="Tahoma"/>
          <w:sz w:val="22"/>
          <w:szCs w:val="22"/>
        </w:rPr>
        <w:tab/>
      </w:r>
      <w:r w:rsidRPr="00D76FFE">
        <w:rPr>
          <w:rFonts w:ascii="Tahoma" w:hAnsi="Tahoma" w:cs="Tahoma"/>
          <w:sz w:val="22"/>
          <w:szCs w:val="22"/>
        </w:rPr>
        <w:tab/>
        <w:t xml:space="preserve">     </w:t>
      </w:r>
      <w:r w:rsidR="00CF12DA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        </w:t>
      </w:r>
      <w:r w:rsidRPr="00D76FFE">
        <w:rPr>
          <w:rFonts w:ascii="Tahoma" w:hAnsi="Tahoma" w:cs="Tahoma"/>
          <w:sz w:val="22"/>
          <w:szCs w:val="22"/>
        </w:rPr>
        <w:t xml:space="preserve">Brussel, </w:t>
      </w:r>
      <w:r w:rsidR="002C788C">
        <w:rPr>
          <w:rFonts w:ascii="Tahoma" w:hAnsi="Tahoma" w:cs="Tahoma"/>
          <w:sz w:val="22"/>
          <w:szCs w:val="22"/>
        </w:rPr>
        <w:t>27</w:t>
      </w:r>
      <w:r w:rsidR="000631A0">
        <w:rPr>
          <w:rFonts w:ascii="Tahoma" w:hAnsi="Tahoma" w:cs="Tahoma"/>
          <w:sz w:val="22"/>
          <w:szCs w:val="22"/>
        </w:rPr>
        <w:t xml:space="preserve"> april 2016</w:t>
      </w:r>
    </w:p>
    <w:p w:rsidR="00187376" w:rsidRDefault="00187376" w:rsidP="00187376">
      <w:pPr>
        <w:rPr>
          <w:rFonts w:ascii="Tahoma" w:hAnsi="Tahoma" w:cs="Tahoma"/>
          <w:sz w:val="22"/>
          <w:szCs w:val="22"/>
        </w:rPr>
      </w:pPr>
    </w:p>
    <w:p w:rsidR="00187376" w:rsidRPr="00D76FFE" w:rsidRDefault="00187376" w:rsidP="00187376">
      <w:pPr>
        <w:rPr>
          <w:rFonts w:ascii="Tahoma" w:hAnsi="Tahoma" w:cs="Tahoma"/>
          <w:sz w:val="22"/>
          <w:szCs w:val="22"/>
        </w:rPr>
      </w:pPr>
    </w:p>
    <w:p w:rsidR="00187376" w:rsidRPr="00D76FFE" w:rsidRDefault="00187376" w:rsidP="00187376">
      <w:pPr>
        <w:rPr>
          <w:rFonts w:ascii="Tahoma" w:hAnsi="Tahoma" w:cs="Tahoma"/>
          <w:sz w:val="22"/>
          <w:szCs w:val="22"/>
        </w:rPr>
      </w:pPr>
    </w:p>
    <w:p w:rsidR="00187376" w:rsidRDefault="00187376" w:rsidP="0064067A">
      <w:pPr>
        <w:pStyle w:val="Plattetekst"/>
        <w:rPr>
          <w:sz w:val="22"/>
          <w:szCs w:val="22"/>
        </w:rPr>
      </w:pPr>
      <w:r w:rsidRPr="00D76FFE">
        <w:rPr>
          <w:sz w:val="22"/>
          <w:szCs w:val="22"/>
        </w:rPr>
        <w:t xml:space="preserve">Om onze blik op de wereld en onze </w:t>
      </w:r>
      <w:r w:rsidR="00D837D1">
        <w:rPr>
          <w:sz w:val="22"/>
          <w:szCs w:val="22"/>
        </w:rPr>
        <w:t>eigen cultuur</w:t>
      </w:r>
      <w:r w:rsidR="00F4177F">
        <w:rPr>
          <w:sz w:val="22"/>
          <w:szCs w:val="22"/>
        </w:rPr>
        <w:t xml:space="preserve"> te verr</w:t>
      </w:r>
      <w:r w:rsidR="00D837D1">
        <w:rPr>
          <w:sz w:val="22"/>
          <w:szCs w:val="22"/>
        </w:rPr>
        <w:t>uimen, trekken we o</w:t>
      </w:r>
      <w:r w:rsidR="00F4177F">
        <w:rPr>
          <w:sz w:val="22"/>
          <w:szCs w:val="22"/>
        </w:rPr>
        <w:t>p</w:t>
      </w:r>
      <w:r w:rsidR="00D837D1">
        <w:rPr>
          <w:sz w:val="22"/>
          <w:szCs w:val="22"/>
        </w:rPr>
        <w:t xml:space="preserve"> </w:t>
      </w:r>
      <w:r w:rsidR="00F4177F">
        <w:rPr>
          <w:sz w:val="22"/>
          <w:szCs w:val="22"/>
        </w:rPr>
        <w:t xml:space="preserve"> </w:t>
      </w:r>
      <w:r w:rsidR="00F4177F" w:rsidRPr="00F5615E">
        <w:rPr>
          <w:b/>
          <w:sz w:val="22"/>
          <w:szCs w:val="22"/>
        </w:rPr>
        <w:t xml:space="preserve">dinsdag </w:t>
      </w:r>
      <w:r w:rsidR="000631A0">
        <w:rPr>
          <w:b/>
          <w:sz w:val="22"/>
          <w:szCs w:val="22"/>
        </w:rPr>
        <w:t>3</w:t>
      </w:r>
      <w:r w:rsidRPr="00D76FFE">
        <w:rPr>
          <w:sz w:val="22"/>
          <w:szCs w:val="22"/>
        </w:rPr>
        <w:t xml:space="preserve"> </w:t>
      </w:r>
      <w:r w:rsidRPr="00F5615E">
        <w:rPr>
          <w:b/>
          <w:sz w:val="22"/>
          <w:szCs w:val="22"/>
        </w:rPr>
        <w:t>mei</w:t>
      </w:r>
      <w:r w:rsidR="00D837D1" w:rsidRPr="00F5615E">
        <w:rPr>
          <w:b/>
          <w:sz w:val="22"/>
          <w:szCs w:val="22"/>
        </w:rPr>
        <w:t xml:space="preserve"> </w:t>
      </w:r>
      <w:r w:rsidR="00D837D1">
        <w:rPr>
          <w:sz w:val="22"/>
          <w:szCs w:val="22"/>
        </w:rPr>
        <w:t xml:space="preserve">naar </w:t>
      </w:r>
      <w:r w:rsidR="00D837D1" w:rsidRPr="00F5615E">
        <w:rPr>
          <w:b/>
          <w:sz w:val="22"/>
          <w:szCs w:val="22"/>
        </w:rPr>
        <w:t>ANTWERPEN</w:t>
      </w:r>
      <w:r w:rsidR="00D837D1">
        <w:rPr>
          <w:sz w:val="22"/>
          <w:szCs w:val="22"/>
        </w:rPr>
        <w:t>.</w:t>
      </w:r>
      <w:r w:rsidRPr="00D76FFE">
        <w:rPr>
          <w:sz w:val="22"/>
          <w:szCs w:val="22"/>
        </w:rPr>
        <w:t xml:space="preserve"> Op deze dag plannen we </w:t>
      </w:r>
      <w:r w:rsidR="00D837D1">
        <w:rPr>
          <w:sz w:val="22"/>
          <w:szCs w:val="22"/>
        </w:rPr>
        <w:t xml:space="preserve">trouwens </w:t>
      </w:r>
      <w:r w:rsidRPr="00D76FFE">
        <w:rPr>
          <w:sz w:val="22"/>
          <w:szCs w:val="22"/>
        </w:rPr>
        <w:t xml:space="preserve">voor </w:t>
      </w:r>
      <w:r>
        <w:rPr>
          <w:sz w:val="22"/>
          <w:szCs w:val="22"/>
        </w:rPr>
        <w:t xml:space="preserve">elke klas </w:t>
      </w:r>
      <w:r w:rsidRPr="00D76FFE">
        <w:rPr>
          <w:sz w:val="22"/>
          <w:szCs w:val="22"/>
        </w:rPr>
        <w:t>activiteiten in of buiten onze school.</w:t>
      </w:r>
      <w:r>
        <w:rPr>
          <w:sz w:val="22"/>
          <w:szCs w:val="22"/>
        </w:rPr>
        <w:t xml:space="preserve">De leerlingen van </w:t>
      </w:r>
      <w:r w:rsidR="00AF247D">
        <w:rPr>
          <w:sz w:val="22"/>
          <w:szCs w:val="22"/>
        </w:rPr>
        <w:t xml:space="preserve"> </w:t>
      </w:r>
      <w:r w:rsidR="00AF247D" w:rsidRPr="00F5615E">
        <w:rPr>
          <w:b/>
          <w:sz w:val="22"/>
          <w:szCs w:val="22"/>
        </w:rPr>
        <w:t>3ECA, 3ECB</w:t>
      </w:r>
      <w:r w:rsidR="000631A0">
        <w:rPr>
          <w:b/>
          <w:sz w:val="22"/>
          <w:szCs w:val="22"/>
        </w:rPr>
        <w:t xml:space="preserve">1/2 </w:t>
      </w:r>
      <w:r w:rsidR="00AF247D" w:rsidRPr="00F5615E">
        <w:rPr>
          <w:b/>
          <w:sz w:val="22"/>
          <w:szCs w:val="22"/>
        </w:rPr>
        <w:t>, 3WET</w:t>
      </w:r>
      <w:r w:rsidR="00CF12DA" w:rsidRPr="00F5615E">
        <w:rPr>
          <w:b/>
          <w:sz w:val="22"/>
          <w:szCs w:val="22"/>
        </w:rPr>
        <w:t xml:space="preserve"> </w:t>
      </w:r>
      <w:r w:rsidR="00821852" w:rsidRPr="00F5615E">
        <w:rPr>
          <w:b/>
          <w:sz w:val="22"/>
          <w:szCs w:val="22"/>
        </w:rPr>
        <w:t>en</w:t>
      </w:r>
      <w:r w:rsidR="00AF247D" w:rsidRPr="00F5615E">
        <w:rPr>
          <w:b/>
          <w:sz w:val="22"/>
          <w:szCs w:val="22"/>
        </w:rPr>
        <w:t xml:space="preserve"> 3H</w:t>
      </w:r>
      <w:r w:rsidR="00821852" w:rsidRPr="00F5615E">
        <w:rPr>
          <w:b/>
          <w:sz w:val="22"/>
          <w:szCs w:val="22"/>
        </w:rPr>
        <w:t>W</w:t>
      </w:r>
      <w:r w:rsidRPr="00882674">
        <w:rPr>
          <w:sz w:val="22"/>
          <w:szCs w:val="22"/>
        </w:rPr>
        <w:t xml:space="preserve"> </w:t>
      </w:r>
      <w:r w:rsidR="00D837D1">
        <w:rPr>
          <w:sz w:val="22"/>
          <w:szCs w:val="22"/>
        </w:rPr>
        <w:t xml:space="preserve">hebben reeds gekozen voor een eigen </w:t>
      </w:r>
      <w:r w:rsidR="00F5615E">
        <w:rPr>
          <w:sz w:val="22"/>
          <w:szCs w:val="22"/>
        </w:rPr>
        <w:t>‘</w:t>
      </w:r>
      <w:r w:rsidR="00D837D1">
        <w:rPr>
          <w:sz w:val="22"/>
          <w:szCs w:val="22"/>
        </w:rPr>
        <w:t>Antw</w:t>
      </w:r>
      <w:r w:rsidR="0064067A">
        <w:rPr>
          <w:sz w:val="22"/>
          <w:szCs w:val="22"/>
        </w:rPr>
        <w:t>aarps</w:t>
      </w:r>
      <w:r w:rsidR="00F5615E">
        <w:rPr>
          <w:sz w:val="22"/>
          <w:szCs w:val="22"/>
        </w:rPr>
        <w:t>’</w:t>
      </w:r>
      <w:r w:rsidR="00D837D1">
        <w:rPr>
          <w:sz w:val="22"/>
          <w:szCs w:val="22"/>
        </w:rPr>
        <w:t xml:space="preserve"> programma</w:t>
      </w:r>
      <w:r w:rsidR="00821852">
        <w:rPr>
          <w:sz w:val="22"/>
          <w:szCs w:val="22"/>
        </w:rPr>
        <w:t>.</w:t>
      </w:r>
      <w:r w:rsidR="00D837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87376" w:rsidRPr="00882674" w:rsidRDefault="00187376" w:rsidP="00187376">
      <w:pPr>
        <w:spacing w:after="45"/>
        <w:rPr>
          <w:rFonts w:ascii="Tahoma" w:hAnsi="Tahoma" w:cs="Tahoma"/>
          <w:sz w:val="22"/>
          <w:szCs w:val="22"/>
        </w:rPr>
      </w:pPr>
    </w:p>
    <w:p w:rsidR="00187376" w:rsidRDefault="00187376" w:rsidP="0018737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vertrekken om </w:t>
      </w:r>
      <w:r w:rsidRPr="00187376">
        <w:rPr>
          <w:rFonts w:ascii="Arial" w:hAnsi="Arial" w:cs="Arial"/>
          <w:b/>
          <w:sz w:val="22"/>
        </w:rPr>
        <w:t>8</w:t>
      </w:r>
      <w:r w:rsidR="00F4177F">
        <w:rPr>
          <w:rFonts w:ascii="Arial" w:hAnsi="Arial" w:cs="Arial"/>
          <w:b/>
          <w:sz w:val="22"/>
        </w:rPr>
        <w:t>.25</w:t>
      </w:r>
      <w:r w:rsidRPr="00187376">
        <w:rPr>
          <w:rFonts w:ascii="Arial" w:hAnsi="Arial" w:cs="Arial"/>
          <w:b/>
          <w:sz w:val="22"/>
        </w:rPr>
        <w:t xml:space="preserve"> uur</w:t>
      </w:r>
      <w:r>
        <w:rPr>
          <w:rFonts w:ascii="Arial" w:hAnsi="Arial" w:cs="Arial"/>
          <w:sz w:val="22"/>
        </w:rPr>
        <w:t xml:space="preserve"> </w:t>
      </w:r>
      <w:r w:rsidR="00D837D1">
        <w:rPr>
          <w:rFonts w:ascii="Arial" w:hAnsi="Arial" w:cs="Arial"/>
          <w:sz w:val="22"/>
        </w:rPr>
        <w:t xml:space="preserve">(bus) </w:t>
      </w:r>
      <w:r>
        <w:rPr>
          <w:rFonts w:ascii="Arial" w:hAnsi="Arial" w:cs="Arial"/>
          <w:sz w:val="22"/>
        </w:rPr>
        <w:t xml:space="preserve">aan de school en we zullen rond </w:t>
      </w:r>
      <w:r w:rsidRPr="00187376">
        <w:rPr>
          <w:rFonts w:ascii="Arial" w:hAnsi="Arial" w:cs="Arial"/>
          <w:b/>
          <w:sz w:val="22"/>
        </w:rPr>
        <w:t>1</w:t>
      </w:r>
      <w:r w:rsidR="000631A0">
        <w:rPr>
          <w:rFonts w:ascii="Arial" w:hAnsi="Arial" w:cs="Arial"/>
          <w:b/>
          <w:sz w:val="22"/>
        </w:rPr>
        <w:t xml:space="preserve">6.30 </w:t>
      </w:r>
      <w:r w:rsidRPr="00187376">
        <w:rPr>
          <w:rFonts w:ascii="Arial" w:hAnsi="Arial" w:cs="Arial"/>
          <w:b/>
          <w:sz w:val="22"/>
        </w:rPr>
        <w:t>uur</w:t>
      </w:r>
      <w:r>
        <w:rPr>
          <w:rFonts w:ascii="Arial" w:hAnsi="Arial" w:cs="Arial"/>
          <w:sz w:val="22"/>
        </w:rPr>
        <w:t xml:space="preserve"> terug zijn op de Forumlaan.</w:t>
      </w:r>
    </w:p>
    <w:p w:rsidR="00187376" w:rsidRDefault="00187376" w:rsidP="00187376">
      <w:pPr>
        <w:rPr>
          <w:rFonts w:ascii="Tahoma" w:hAnsi="Tahoma" w:cs="Tahoma"/>
          <w:sz w:val="22"/>
          <w:szCs w:val="22"/>
        </w:rPr>
      </w:pPr>
    </w:p>
    <w:p w:rsidR="00187376" w:rsidRDefault="00D837D1" w:rsidP="00187376">
      <w:pPr>
        <w:jc w:val="both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 xml:space="preserve">Uw </w:t>
      </w:r>
      <w:r w:rsidR="00AF247D">
        <w:rPr>
          <w:rFonts w:ascii="Tahoma" w:hAnsi="Tahoma" w:cs="Tahoma"/>
          <w:sz w:val="22"/>
          <w:szCs w:val="22"/>
          <w:lang w:val="nl-BE"/>
        </w:rPr>
        <w:t xml:space="preserve">zoon/dochter </w:t>
      </w:r>
      <w:r w:rsidR="00821852">
        <w:rPr>
          <w:rFonts w:ascii="Tahoma" w:hAnsi="Tahoma" w:cs="Tahoma"/>
          <w:sz w:val="22"/>
          <w:szCs w:val="22"/>
          <w:lang w:val="nl-BE"/>
        </w:rPr>
        <w:t>heeft</w:t>
      </w:r>
      <w:r w:rsidR="00AF247D">
        <w:rPr>
          <w:rFonts w:ascii="Tahoma" w:hAnsi="Tahoma" w:cs="Tahoma"/>
          <w:sz w:val="22"/>
          <w:szCs w:val="22"/>
          <w:lang w:val="nl-BE"/>
        </w:rPr>
        <w:t xml:space="preserve"> voor </w:t>
      </w:r>
      <w:r>
        <w:rPr>
          <w:rFonts w:ascii="Tahoma" w:hAnsi="Tahoma" w:cs="Tahoma"/>
          <w:sz w:val="22"/>
          <w:szCs w:val="22"/>
          <w:lang w:val="nl-BE"/>
        </w:rPr>
        <w:t xml:space="preserve">een van de volgende </w:t>
      </w:r>
      <w:r w:rsidR="00AF247D">
        <w:rPr>
          <w:rFonts w:ascii="Tahoma" w:hAnsi="Tahoma" w:cs="Tahoma"/>
          <w:sz w:val="22"/>
          <w:szCs w:val="22"/>
          <w:lang w:val="nl-BE"/>
        </w:rPr>
        <w:t>pakket</w:t>
      </w:r>
      <w:r>
        <w:rPr>
          <w:rFonts w:ascii="Tahoma" w:hAnsi="Tahoma" w:cs="Tahoma"/>
          <w:sz w:val="22"/>
          <w:szCs w:val="22"/>
          <w:lang w:val="nl-BE"/>
        </w:rPr>
        <w:t>ten</w:t>
      </w:r>
      <w:r w:rsidR="00821852">
        <w:rPr>
          <w:rFonts w:ascii="Tahoma" w:hAnsi="Tahoma" w:cs="Tahoma"/>
          <w:sz w:val="22"/>
          <w:szCs w:val="22"/>
          <w:lang w:val="nl-BE"/>
        </w:rPr>
        <w:t xml:space="preserve"> gekozen</w:t>
      </w:r>
      <w:r w:rsidR="00AF247D">
        <w:rPr>
          <w:rFonts w:ascii="Tahoma" w:hAnsi="Tahoma" w:cs="Tahoma"/>
          <w:sz w:val="22"/>
          <w:szCs w:val="22"/>
          <w:lang w:val="nl-BE"/>
        </w:rPr>
        <w:t>:</w:t>
      </w:r>
    </w:p>
    <w:p w:rsidR="00AF247D" w:rsidRDefault="00AF247D" w:rsidP="00187376">
      <w:pPr>
        <w:jc w:val="both"/>
        <w:rPr>
          <w:rFonts w:ascii="Tahoma" w:hAnsi="Tahoma" w:cs="Tahoma"/>
          <w:sz w:val="22"/>
          <w:szCs w:val="22"/>
          <w:lang w:val="nl-BE"/>
        </w:rPr>
      </w:pPr>
    </w:p>
    <w:p w:rsidR="00AF247D" w:rsidRDefault="00AF247D" w:rsidP="00AF247D">
      <w:pPr>
        <w:spacing w:line="360" w:lineRule="auto"/>
        <w:jc w:val="both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 xml:space="preserve">□ </w:t>
      </w:r>
      <w:r w:rsidRPr="0001796E">
        <w:rPr>
          <w:rFonts w:ascii="Tahoma" w:hAnsi="Tahoma" w:cs="Tahoma"/>
          <w:b/>
          <w:sz w:val="22"/>
          <w:szCs w:val="22"/>
          <w:lang w:val="nl-BE"/>
        </w:rPr>
        <w:t xml:space="preserve">Modewandeling </w:t>
      </w:r>
      <w:r w:rsidR="00834B1B">
        <w:rPr>
          <w:rFonts w:ascii="Tahoma" w:hAnsi="Tahoma" w:cs="Tahoma"/>
          <w:b/>
          <w:sz w:val="22"/>
          <w:szCs w:val="22"/>
          <w:lang w:val="nl-BE"/>
        </w:rPr>
        <w:t>+</w:t>
      </w:r>
      <w:r w:rsidRPr="0001796E">
        <w:rPr>
          <w:rFonts w:ascii="Tahoma" w:hAnsi="Tahoma" w:cs="Tahoma"/>
          <w:b/>
          <w:sz w:val="22"/>
          <w:szCs w:val="22"/>
          <w:lang w:val="nl-BE"/>
        </w:rPr>
        <w:t xml:space="preserve"> </w:t>
      </w:r>
      <w:r w:rsidR="00CF12DA">
        <w:rPr>
          <w:rFonts w:ascii="Tahoma" w:hAnsi="Tahoma" w:cs="Tahoma"/>
          <w:b/>
          <w:sz w:val="22"/>
          <w:szCs w:val="22"/>
          <w:lang w:val="nl-BE"/>
        </w:rPr>
        <w:t>Modemuseum</w:t>
      </w:r>
      <w:r w:rsidR="00F4177F" w:rsidRPr="0001796E">
        <w:rPr>
          <w:rFonts w:ascii="Tahoma" w:hAnsi="Tahoma" w:cs="Tahoma"/>
          <w:b/>
          <w:sz w:val="22"/>
          <w:szCs w:val="22"/>
          <w:lang w:val="nl-BE"/>
        </w:rPr>
        <w:t xml:space="preserve"> </w:t>
      </w:r>
    </w:p>
    <w:p w:rsidR="00AF247D" w:rsidRDefault="0001796E" w:rsidP="00AF247D">
      <w:pPr>
        <w:spacing w:line="360" w:lineRule="auto"/>
        <w:jc w:val="both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 xml:space="preserve">    </w:t>
      </w:r>
    </w:p>
    <w:p w:rsidR="00AF247D" w:rsidRDefault="00AF247D" w:rsidP="00AF247D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 xml:space="preserve">□ </w:t>
      </w:r>
      <w:r w:rsidR="00F4177F" w:rsidRPr="00F4177F">
        <w:rPr>
          <w:rFonts w:ascii="Tahoma" w:hAnsi="Tahoma" w:cs="Tahoma"/>
          <w:b/>
          <w:sz w:val="22"/>
          <w:szCs w:val="22"/>
          <w:lang w:val="nl-BE"/>
        </w:rPr>
        <w:t>MAS (</w:t>
      </w:r>
      <w:r w:rsidR="00CF12DA">
        <w:rPr>
          <w:rFonts w:ascii="Tahoma" w:hAnsi="Tahoma" w:cs="Tahoma"/>
          <w:b/>
          <w:sz w:val="22"/>
          <w:szCs w:val="22"/>
          <w:lang w:val="nl-BE"/>
        </w:rPr>
        <w:t>Machtsvertoon</w:t>
      </w:r>
      <w:r w:rsidR="00F4177F" w:rsidRPr="00F4177F">
        <w:rPr>
          <w:rFonts w:ascii="Tahoma" w:hAnsi="Tahoma" w:cs="Tahoma"/>
          <w:b/>
          <w:sz w:val="22"/>
          <w:szCs w:val="22"/>
          <w:lang w:val="nl-BE"/>
        </w:rPr>
        <w:t xml:space="preserve">, Tour) </w:t>
      </w:r>
      <w:r w:rsidR="00834B1B">
        <w:rPr>
          <w:rFonts w:ascii="Tahoma" w:hAnsi="Tahoma" w:cs="Tahoma"/>
          <w:b/>
          <w:sz w:val="22"/>
          <w:szCs w:val="22"/>
          <w:lang w:val="nl-BE"/>
        </w:rPr>
        <w:t>+</w:t>
      </w:r>
      <w:r w:rsidR="00F4177F">
        <w:rPr>
          <w:rFonts w:ascii="Tahoma" w:hAnsi="Tahoma" w:cs="Tahoma"/>
          <w:sz w:val="22"/>
          <w:szCs w:val="22"/>
          <w:lang w:val="nl-BE"/>
        </w:rPr>
        <w:t xml:space="preserve"> </w:t>
      </w:r>
      <w:r w:rsidR="0001796E" w:rsidRPr="0001796E">
        <w:rPr>
          <w:rFonts w:ascii="Tahoma" w:hAnsi="Tahoma" w:cs="Tahoma"/>
          <w:b/>
          <w:sz w:val="22"/>
          <w:szCs w:val="22"/>
          <w:lang w:val="nl-BE"/>
        </w:rPr>
        <w:t>Stadsexploratie</w:t>
      </w:r>
    </w:p>
    <w:p w:rsidR="00CF12DA" w:rsidRDefault="00CF12DA" w:rsidP="00AF247D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nl-BE"/>
        </w:rPr>
      </w:pPr>
    </w:p>
    <w:p w:rsidR="00CF12DA" w:rsidRDefault="00CF12DA" w:rsidP="00CF12DA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 xml:space="preserve">□ </w:t>
      </w:r>
      <w:r w:rsidRPr="0001796E">
        <w:rPr>
          <w:rFonts w:ascii="Tahoma" w:hAnsi="Tahoma" w:cs="Tahoma"/>
          <w:b/>
          <w:sz w:val="22"/>
          <w:szCs w:val="22"/>
          <w:lang w:val="nl-BE"/>
        </w:rPr>
        <w:t>M</w:t>
      </w:r>
      <w:r>
        <w:rPr>
          <w:rFonts w:ascii="Tahoma" w:hAnsi="Tahoma" w:cs="Tahoma"/>
          <w:b/>
          <w:sz w:val="22"/>
          <w:szCs w:val="22"/>
          <w:lang w:val="nl-BE"/>
        </w:rPr>
        <w:t xml:space="preserve">IDDELHEIM </w:t>
      </w:r>
      <w:r w:rsidR="00834B1B">
        <w:rPr>
          <w:rFonts w:ascii="Tahoma" w:hAnsi="Tahoma" w:cs="Tahoma"/>
          <w:b/>
          <w:sz w:val="22"/>
          <w:szCs w:val="22"/>
          <w:lang w:val="nl-BE"/>
        </w:rPr>
        <w:t>+</w:t>
      </w:r>
      <w:r>
        <w:rPr>
          <w:rFonts w:ascii="Tahoma" w:hAnsi="Tahoma" w:cs="Tahoma"/>
          <w:b/>
          <w:sz w:val="22"/>
          <w:szCs w:val="22"/>
          <w:lang w:val="nl-BE"/>
        </w:rPr>
        <w:t xml:space="preserve"> Stadsexploratie</w:t>
      </w:r>
    </w:p>
    <w:p w:rsidR="00CF12DA" w:rsidRDefault="00CF12DA" w:rsidP="00CF12DA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nl-BE"/>
        </w:rPr>
      </w:pPr>
    </w:p>
    <w:p w:rsidR="00CF12DA" w:rsidRDefault="00CF12DA" w:rsidP="00AF247D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 xml:space="preserve">□ </w:t>
      </w:r>
      <w:r w:rsidRPr="00CF12DA">
        <w:rPr>
          <w:rFonts w:ascii="Tahoma" w:hAnsi="Tahoma" w:cs="Tahoma"/>
          <w:b/>
          <w:sz w:val="22"/>
          <w:szCs w:val="22"/>
          <w:lang w:val="nl-BE"/>
        </w:rPr>
        <w:t>FOTOMUSEUM</w:t>
      </w:r>
      <w:r w:rsidR="00834B1B">
        <w:rPr>
          <w:rFonts w:ascii="Tahoma" w:hAnsi="Tahoma" w:cs="Tahoma"/>
          <w:b/>
          <w:sz w:val="22"/>
          <w:szCs w:val="22"/>
          <w:lang w:val="nl-BE"/>
        </w:rPr>
        <w:t xml:space="preserve"> : rondleiding en workshop</w:t>
      </w:r>
      <w:r w:rsidR="0064067A">
        <w:rPr>
          <w:rFonts w:ascii="Tahoma" w:hAnsi="Tahoma" w:cs="Tahoma"/>
          <w:b/>
          <w:sz w:val="22"/>
          <w:szCs w:val="22"/>
          <w:lang w:val="nl-BE"/>
        </w:rPr>
        <w:t xml:space="preserve"> + stadsexploratie</w:t>
      </w:r>
    </w:p>
    <w:p w:rsidR="0064067A" w:rsidRDefault="0064067A" w:rsidP="00AF247D">
      <w:pPr>
        <w:spacing w:line="360" w:lineRule="auto"/>
        <w:jc w:val="both"/>
        <w:rPr>
          <w:rFonts w:ascii="Tahoma" w:hAnsi="Tahoma" w:cs="Tahoma"/>
          <w:sz w:val="22"/>
          <w:szCs w:val="22"/>
          <w:lang w:val="nl-BE"/>
        </w:rPr>
      </w:pPr>
    </w:p>
    <w:p w:rsidR="0064067A" w:rsidRPr="0064067A" w:rsidRDefault="0064067A" w:rsidP="0064067A">
      <w:pPr>
        <w:jc w:val="both"/>
        <w:rPr>
          <w:rFonts w:ascii="Tahoma" w:hAnsi="Tahoma" w:cs="Tahoma"/>
          <w:sz w:val="22"/>
          <w:szCs w:val="22"/>
          <w:lang w:val="nl-BE"/>
        </w:rPr>
      </w:pPr>
      <w:r w:rsidRPr="0064067A">
        <w:rPr>
          <w:rFonts w:ascii="Tahoma" w:hAnsi="Tahoma" w:cs="Tahoma"/>
          <w:sz w:val="22"/>
          <w:szCs w:val="22"/>
          <w:lang w:val="nl-BE"/>
        </w:rPr>
        <w:t>De leerlingen krijgen de tijd om te lunchen in de stad.</w:t>
      </w:r>
      <w:r>
        <w:rPr>
          <w:rFonts w:ascii="Tahoma" w:hAnsi="Tahoma" w:cs="Tahoma"/>
          <w:sz w:val="22"/>
          <w:szCs w:val="22"/>
          <w:lang w:val="nl-BE"/>
        </w:rPr>
        <w:t xml:space="preserve"> Ofwel nemen zij hun eigen lunchpakket mee ofwel gaan ze ergens een hapje eten. Een weinig zakgeld kan geen kwaad.</w:t>
      </w:r>
    </w:p>
    <w:p w:rsidR="00D837D1" w:rsidRDefault="00D837D1" w:rsidP="00187376">
      <w:pPr>
        <w:jc w:val="both"/>
        <w:rPr>
          <w:rFonts w:ascii="Tahoma" w:hAnsi="Tahoma" w:cs="Tahoma"/>
          <w:sz w:val="22"/>
          <w:szCs w:val="22"/>
          <w:lang w:val="nl-BE"/>
        </w:rPr>
      </w:pPr>
    </w:p>
    <w:p w:rsidR="00187376" w:rsidRPr="00D76FFE" w:rsidRDefault="00187376" w:rsidP="00187376">
      <w:pPr>
        <w:jc w:val="both"/>
        <w:rPr>
          <w:rFonts w:ascii="Tahoma" w:hAnsi="Tahoma" w:cs="Tahoma"/>
          <w:sz w:val="22"/>
          <w:szCs w:val="22"/>
          <w:lang w:val="nl-BE"/>
        </w:rPr>
      </w:pPr>
      <w:r w:rsidRPr="00D76FFE">
        <w:rPr>
          <w:rFonts w:ascii="Tahoma" w:hAnsi="Tahoma" w:cs="Tahoma"/>
          <w:sz w:val="22"/>
          <w:szCs w:val="22"/>
          <w:lang w:val="nl-BE"/>
        </w:rPr>
        <w:t xml:space="preserve">Tijdens de </w:t>
      </w:r>
      <w:r w:rsidR="00AF247D">
        <w:rPr>
          <w:rFonts w:ascii="Tahoma" w:hAnsi="Tahoma" w:cs="Tahoma"/>
          <w:sz w:val="22"/>
          <w:szCs w:val="22"/>
          <w:lang w:val="nl-BE"/>
        </w:rPr>
        <w:t xml:space="preserve">cultuurdag </w:t>
      </w:r>
      <w:r w:rsidRPr="00D76FFE">
        <w:rPr>
          <w:rFonts w:ascii="Tahoma" w:hAnsi="Tahoma" w:cs="Tahoma"/>
          <w:sz w:val="22"/>
          <w:szCs w:val="22"/>
          <w:lang w:val="nl-BE"/>
        </w:rPr>
        <w:t xml:space="preserve">blijft </w:t>
      </w:r>
      <w:r w:rsidRPr="00821852">
        <w:rPr>
          <w:rFonts w:ascii="Tahoma" w:hAnsi="Tahoma" w:cs="Tahoma"/>
          <w:b/>
          <w:sz w:val="22"/>
          <w:szCs w:val="22"/>
          <w:lang w:val="nl-BE"/>
        </w:rPr>
        <w:t>het schoolreglement</w:t>
      </w:r>
      <w:r w:rsidRPr="00D76FFE">
        <w:rPr>
          <w:rFonts w:ascii="Tahoma" w:hAnsi="Tahoma" w:cs="Tahoma"/>
          <w:sz w:val="22"/>
          <w:szCs w:val="22"/>
          <w:lang w:val="nl-BE"/>
        </w:rPr>
        <w:t xml:space="preserve"> van toepassing. B</w:t>
      </w:r>
      <w:r w:rsidR="00F4177F">
        <w:rPr>
          <w:rFonts w:ascii="Tahoma" w:hAnsi="Tahoma" w:cs="Tahoma"/>
          <w:sz w:val="22"/>
          <w:szCs w:val="22"/>
          <w:lang w:val="nl-BE"/>
        </w:rPr>
        <w:t xml:space="preserve">ovendien verwachten we </w:t>
      </w:r>
      <w:r w:rsidRPr="00D76FFE">
        <w:rPr>
          <w:rFonts w:ascii="Tahoma" w:hAnsi="Tahoma" w:cs="Tahoma"/>
          <w:sz w:val="22"/>
          <w:szCs w:val="22"/>
          <w:lang w:val="nl-BE"/>
        </w:rPr>
        <w:t xml:space="preserve"> tijdens de </w:t>
      </w:r>
      <w:r>
        <w:rPr>
          <w:rFonts w:ascii="Tahoma" w:hAnsi="Tahoma" w:cs="Tahoma"/>
          <w:sz w:val="22"/>
          <w:szCs w:val="22"/>
          <w:lang w:val="nl-BE"/>
        </w:rPr>
        <w:t xml:space="preserve">activiteiten </w:t>
      </w:r>
      <w:r w:rsidRPr="00D76FFE">
        <w:rPr>
          <w:rFonts w:ascii="Tahoma" w:hAnsi="Tahoma" w:cs="Tahoma"/>
          <w:sz w:val="22"/>
          <w:szCs w:val="22"/>
          <w:lang w:val="nl-BE"/>
        </w:rPr>
        <w:t>e</w:t>
      </w:r>
      <w:r w:rsidR="00F5615E">
        <w:rPr>
          <w:rFonts w:ascii="Tahoma" w:hAnsi="Tahoma" w:cs="Tahoma"/>
          <w:sz w:val="22"/>
          <w:szCs w:val="22"/>
          <w:lang w:val="nl-BE"/>
        </w:rPr>
        <w:t xml:space="preserve">en beleefde en gepaste houding. </w:t>
      </w:r>
    </w:p>
    <w:p w:rsidR="0064067A" w:rsidRDefault="0064067A" w:rsidP="00187376">
      <w:pPr>
        <w:jc w:val="both"/>
        <w:rPr>
          <w:rFonts w:ascii="Tahoma" w:hAnsi="Tahoma" w:cs="Tahoma"/>
          <w:sz w:val="22"/>
          <w:szCs w:val="22"/>
          <w:lang w:val="nl-BE"/>
        </w:rPr>
      </w:pPr>
    </w:p>
    <w:p w:rsidR="00187376" w:rsidRPr="00D76FFE" w:rsidRDefault="00187376" w:rsidP="00187376">
      <w:pPr>
        <w:jc w:val="both"/>
        <w:rPr>
          <w:rFonts w:ascii="Tahoma" w:hAnsi="Tahoma" w:cs="Tahoma"/>
          <w:sz w:val="22"/>
          <w:szCs w:val="22"/>
          <w:lang w:val="nl-BE"/>
        </w:rPr>
      </w:pPr>
      <w:r w:rsidRPr="00D76FFE">
        <w:rPr>
          <w:rFonts w:ascii="Tahoma" w:hAnsi="Tahoma" w:cs="Tahoma"/>
          <w:sz w:val="22"/>
          <w:szCs w:val="22"/>
          <w:lang w:val="nl-BE"/>
        </w:rPr>
        <w:t xml:space="preserve">We </w:t>
      </w:r>
      <w:r w:rsidR="00F4177F">
        <w:rPr>
          <w:rFonts w:ascii="Tahoma" w:hAnsi="Tahoma" w:cs="Tahoma"/>
          <w:sz w:val="22"/>
          <w:szCs w:val="22"/>
          <w:lang w:val="nl-BE"/>
        </w:rPr>
        <w:t>ho</w:t>
      </w:r>
      <w:r w:rsidR="00F20EF5">
        <w:rPr>
          <w:rFonts w:ascii="Tahoma" w:hAnsi="Tahoma" w:cs="Tahoma"/>
          <w:sz w:val="22"/>
          <w:szCs w:val="22"/>
          <w:lang w:val="nl-BE"/>
        </w:rPr>
        <w:t>pen</w:t>
      </w:r>
      <w:r w:rsidR="00F4177F">
        <w:rPr>
          <w:rFonts w:ascii="Tahoma" w:hAnsi="Tahoma" w:cs="Tahoma"/>
          <w:sz w:val="22"/>
          <w:szCs w:val="22"/>
          <w:lang w:val="nl-BE"/>
        </w:rPr>
        <w:t xml:space="preserve"> dat het een </w:t>
      </w:r>
      <w:r w:rsidRPr="00D76FFE">
        <w:rPr>
          <w:rFonts w:ascii="Tahoma" w:hAnsi="Tahoma" w:cs="Tahoma"/>
          <w:sz w:val="22"/>
          <w:szCs w:val="22"/>
          <w:lang w:val="nl-BE"/>
        </w:rPr>
        <w:t>boeiende</w:t>
      </w:r>
      <w:r w:rsidR="00F4177F">
        <w:rPr>
          <w:rFonts w:ascii="Tahoma" w:hAnsi="Tahoma" w:cs="Tahoma"/>
          <w:sz w:val="22"/>
          <w:szCs w:val="22"/>
          <w:lang w:val="nl-BE"/>
        </w:rPr>
        <w:t xml:space="preserve"> en leuke dag zal worden</w:t>
      </w:r>
      <w:r w:rsidRPr="00D76FFE">
        <w:rPr>
          <w:rFonts w:ascii="Tahoma" w:hAnsi="Tahoma" w:cs="Tahoma"/>
          <w:sz w:val="22"/>
          <w:szCs w:val="22"/>
          <w:lang w:val="nl-BE"/>
        </w:rPr>
        <w:t xml:space="preserve"> !</w:t>
      </w:r>
    </w:p>
    <w:p w:rsidR="00187376" w:rsidRDefault="00187376" w:rsidP="00187376">
      <w:pPr>
        <w:jc w:val="both"/>
        <w:rPr>
          <w:rFonts w:ascii="Tahoma" w:hAnsi="Tahoma" w:cs="Tahoma"/>
          <w:sz w:val="22"/>
          <w:szCs w:val="22"/>
          <w:lang w:val="nl-BE"/>
        </w:rPr>
      </w:pPr>
    </w:p>
    <w:p w:rsidR="00187376" w:rsidRPr="00D76FFE" w:rsidRDefault="00187376" w:rsidP="00187376">
      <w:pPr>
        <w:jc w:val="both"/>
        <w:rPr>
          <w:rFonts w:ascii="Tahoma" w:hAnsi="Tahoma" w:cs="Tahoma"/>
          <w:sz w:val="22"/>
          <w:szCs w:val="22"/>
          <w:lang w:val="nl-BE"/>
        </w:rPr>
      </w:pPr>
    </w:p>
    <w:p w:rsidR="00187376" w:rsidRDefault="00187376" w:rsidP="00187376">
      <w:pPr>
        <w:jc w:val="both"/>
        <w:rPr>
          <w:rFonts w:ascii="Tahoma" w:hAnsi="Tahoma" w:cs="Tahoma"/>
        </w:rPr>
      </w:pPr>
      <w:r w:rsidRPr="00D76FFE">
        <w:rPr>
          <w:rFonts w:ascii="Tahoma" w:hAnsi="Tahoma" w:cs="Tahoma"/>
          <w:sz w:val="22"/>
          <w:szCs w:val="22"/>
          <w:lang w:val="nl-BE"/>
        </w:rPr>
        <w:t>De begeleidende leerkrachten.</w:t>
      </w:r>
    </w:p>
    <w:p w:rsidR="00C8588C" w:rsidRDefault="00C8588C"/>
    <w:p w:rsidR="00AF247D" w:rsidRDefault="00EA7135" w:rsidP="00AF247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2200C1"/>
          <w:lang w:val="nl-BE" w:eastAsia="nl-BE"/>
        </w:rPr>
        <w:drawing>
          <wp:inline distT="0" distB="0" distL="0" distR="0">
            <wp:extent cx="1390650" cy="942975"/>
            <wp:effectExtent l="0" t="0" r="0" b="9525"/>
            <wp:docPr id="2" name="ipfCGAVLLkSGt6_gM:" descr="ANd9GcRH5Hl2mmClvX5OEwetzUk12n4_hldGfLDt7bA2-jGsQbQ5NRYG_iYCWJ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CGAVLLkSGt6_gM:" descr="ANd9GcRH5Hl2mmClvX5OEwetzUk12n4_hldGfLDt7bA2-jGsQbQ5NRYG_iYCWJ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47D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noProof/>
          <w:color w:val="2200C1"/>
          <w:lang w:val="nl-BE" w:eastAsia="nl-BE"/>
        </w:rPr>
        <w:drawing>
          <wp:inline distT="0" distB="0" distL="0" distR="0">
            <wp:extent cx="1362075" cy="952500"/>
            <wp:effectExtent l="0" t="0" r="9525" b="0"/>
            <wp:docPr id="3" name="ipfRTAEUQ22NNJ5BM:" descr="ANd9GcTvmR-_3Gaq7piwNAPAR9rhK7_1MlqPo2ZqElKYDkaiUClT_oxN0NUrGD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RTAEUQ22NNJ5BM:" descr="ANd9GcTvmR-_3Gaq7piwNAPAR9rhK7_1MlqPo2ZqElKYDkaiUClT_oxN0NUrGD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F5" w:rsidRDefault="00F20EF5" w:rsidP="00AF247D">
      <w:pPr>
        <w:jc w:val="center"/>
      </w:pPr>
    </w:p>
    <w:sectPr w:rsidR="00F20EF5" w:rsidSect="0041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76"/>
    <w:rsid w:val="0001796E"/>
    <w:rsid w:val="00032789"/>
    <w:rsid w:val="00036F78"/>
    <w:rsid w:val="000631A0"/>
    <w:rsid w:val="00187376"/>
    <w:rsid w:val="002C788C"/>
    <w:rsid w:val="00412290"/>
    <w:rsid w:val="0064067A"/>
    <w:rsid w:val="00821852"/>
    <w:rsid w:val="00834B1B"/>
    <w:rsid w:val="00AF247D"/>
    <w:rsid w:val="00C8588C"/>
    <w:rsid w:val="00CF12DA"/>
    <w:rsid w:val="00D837D1"/>
    <w:rsid w:val="00EA7135"/>
    <w:rsid w:val="00F20EF5"/>
    <w:rsid w:val="00F4177F"/>
    <w:rsid w:val="00F430EA"/>
    <w:rsid w:val="00F5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7376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87376"/>
    <w:pPr>
      <w:keepNext/>
      <w:framePr w:hSpace="141" w:wrap="around" w:vAnchor="text" w:hAnchor="margin" w:y="-898"/>
      <w:suppressAutoHyphens/>
      <w:autoSpaceDE w:val="0"/>
      <w:autoSpaceDN w:val="0"/>
      <w:adjustRightInd w:val="0"/>
      <w:outlineLvl w:val="0"/>
    </w:pPr>
    <w:rPr>
      <w:rFonts w:ascii="Tahoma" w:hAnsi="Tahoma" w:cs="Tahom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187376"/>
    <w:rPr>
      <w:rFonts w:ascii="Tahoma" w:eastAsia="Times New Roman" w:hAnsi="Tahoma" w:cs="Tahoma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187376"/>
    <w:pPr>
      <w:jc w:val="both"/>
    </w:pPr>
    <w:rPr>
      <w:rFonts w:ascii="Tahoma" w:hAnsi="Tahoma" w:cs="Tahoma"/>
    </w:rPr>
  </w:style>
  <w:style w:type="character" w:customStyle="1" w:styleId="PlattetekstChar">
    <w:name w:val="Platte tekst Char"/>
    <w:link w:val="Plattetekst"/>
    <w:semiHidden/>
    <w:rsid w:val="00187376"/>
    <w:rPr>
      <w:rFonts w:ascii="Tahoma" w:eastAsia="Times New Roman" w:hAnsi="Tahoma" w:cs="Tahoma"/>
      <w:sz w:val="24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8737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semiHidden/>
    <w:rsid w:val="00187376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7376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87376"/>
    <w:pPr>
      <w:keepNext/>
      <w:framePr w:hSpace="141" w:wrap="around" w:vAnchor="text" w:hAnchor="margin" w:y="-898"/>
      <w:suppressAutoHyphens/>
      <w:autoSpaceDE w:val="0"/>
      <w:autoSpaceDN w:val="0"/>
      <w:adjustRightInd w:val="0"/>
      <w:outlineLvl w:val="0"/>
    </w:pPr>
    <w:rPr>
      <w:rFonts w:ascii="Tahoma" w:hAnsi="Tahoma" w:cs="Tahom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187376"/>
    <w:rPr>
      <w:rFonts w:ascii="Tahoma" w:eastAsia="Times New Roman" w:hAnsi="Tahoma" w:cs="Tahoma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187376"/>
    <w:pPr>
      <w:jc w:val="both"/>
    </w:pPr>
    <w:rPr>
      <w:rFonts w:ascii="Tahoma" w:hAnsi="Tahoma" w:cs="Tahoma"/>
    </w:rPr>
  </w:style>
  <w:style w:type="character" w:customStyle="1" w:styleId="PlattetekstChar">
    <w:name w:val="Platte tekst Char"/>
    <w:link w:val="Plattetekst"/>
    <w:semiHidden/>
    <w:rsid w:val="00187376"/>
    <w:rPr>
      <w:rFonts w:ascii="Tahoma" w:eastAsia="Times New Roman" w:hAnsi="Tahoma" w:cs="Tahoma"/>
      <w:sz w:val="24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8737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semiHidden/>
    <w:rsid w:val="00187376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imgres?imgurl=http://cosmolingua.xsite.be/public/uploads/images/steden/antwerpen/Antwerpen_Grote-Markt_1.jpg&amp;imgrefurl=http://www.cosmolingua-taalreizen.be/nl/x/164/antwerpen&amp;usg=__7SpmhtpTWcZyvwwT3xVwBTTv8Tc=&amp;h=561&amp;w=800&amp;sz=548&amp;hl=nl&amp;start=7&amp;zoom=1&amp;itbs=1&amp;tbnid=RTAEUQ22NNJ5BM:&amp;tbnh=100&amp;tbnw=143&amp;prev=/search%3Fq%3DAntwerpen%26hl%3Dnl%26biw%3D1259%26bih%3D820%26gbv%3D2%26tbm%3Disch&amp;ei=zPrDTbmWD5-T4gbUqN2A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be/imgres?imgurl=http://www.prinsenhof.com/photos/Antwerpen%2520skyline.jpg&amp;imgrefurl=http://www.prinsenhof.com/page.asp%3FiTaalID%3D1%26iPageID%3D222!224!&amp;usg=__UWnb0HWiEvrHC_GLDIrRZPDYaM4=&amp;h=369&amp;w=548&amp;sz=73&amp;hl=nl&amp;start=8&amp;zoom=1&amp;itbs=1&amp;tbnid=CGAVLLkSGt6_gM:&amp;tbnh=90&amp;tbnw=133&amp;prev=/search%3Fq%3DAntwerpen%26hl%3Dnl%26biw%3D1259%26bih%3D820%26gbv%3D2%26tbm%3Disch&amp;ei=zPrDTbmWD5-T4gbUqN2A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JVR</Company>
  <LinksUpToDate>false</LinksUpToDate>
  <CharactersWithSpaces>1202</CharactersWithSpaces>
  <SharedDoc>false</SharedDoc>
  <HLinks>
    <vt:vector size="24" baseType="variant">
      <vt:variant>
        <vt:i4>262152</vt:i4>
      </vt:variant>
      <vt:variant>
        <vt:i4>6</vt:i4>
      </vt:variant>
      <vt:variant>
        <vt:i4>0</vt:i4>
      </vt:variant>
      <vt:variant>
        <vt:i4>5</vt:i4>
      </vt:variant>
      <vt:variant>
        <vt:lpwstr>http://www.google.be/imgres?imgurl=http://cosmolingua.xsite.be/public/uploads/images/steden/antwerpen/Antwerpen_Grote-Markt_1.jpg&amp;imgrefurl=http://www.cosmolingua-taalreizen.be/nl/x/164/antwerpen&amp;usg=__7SpmhtpTWcZyvwwT3xVwBTTv8Tc=&amp;h=561&amp;w=800&amp;sz=548&amp;hl=nl&amp;start=7&amp;zoom=1&amp;itbs=1&amp;tbnid=RTAEUQ22NNJ5BM:&amp;tbnh=100&amp;tbnw=143&amp;prev=/search%3Fq%3DAntwerpen%26hl%3Dnl%26biw%3D1259%26bih%3D820%26gbv%3D2%26tbm%3Disch&amp;ei=zPrDTbmWD5-T4gbUqN2ABA</vt:lpwstr>
      </vt:variant>
      <vt:variant>
        <vt:lpwstr/>
      </vt:variant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http://www.google.be/imgres?imgurl=http://www.prinsenhof.com/photos/Antwerpen%2520skyline.jpg&amp;imgrefurl=http://www.prinsenhof.com/page.asp%3FiTaalID%3D1%26iPageID%3D222!224!&amp;usg=__UWnb0HWiEvrHC_GLDIrRZPDYaM4=&amp;h=369&amp;w=548&amp;sz=73&amp;hl=nl&amp;start=8&amp;zoom=1&amp;itbs=1&amp;tbnid=CGAVLLkSGt6_gM:&amp;tbnh=90&amp;tbnw=133&amp;prev=/search%3Fq%3DAntwerpen%26hl%3Dnl%26biw%3D1259%26bih%3D820%26gbv%3D2%26tbm%3Disch&amp;ei=zPrDTbmWD5-T4gbUqN2ABA</vt:lpwstr>
      </vt:variant>
      <vt:variant>
        <vt:lpwstr/>
      </vt:variant>
      <vt:variant>
        <vt:i4>2686998</vt:i4>
      </vt:variant>
      <vt:variant>
        <vt:i4>4057</vt:i4>
      </vt:variant>
      <vt:variant>
        <vt:i4>1026</vt:i4>
      </vt:variant>
      <vt:variant>
        <vt:i4>4</vt:i4>
      </vt:variant>
      <vt:variant>
        <vt:lpwstr>http://www.google.be/imgres?imgurl=http://www.prinsenhof.com/photos/Antwerpen%2520skyline.jpg&amp;imgrefurl=http://www.prinsenhof.com/page.asp%3FiTaalID%3D1%26iPageID%3D222!224!&amp;usg=__UWnb0HWiEvrHC_GLDIrRZPDYaM4=&amp;h=369&amp;w=548&amp;sz=73&amp;hl=nl&amp;start=8&amp;zoom=1&amp;itbs=1&amp;tbnid=CGAVLLkSGt6_gM:&amp;tbnh=90&amp;tbnw=133&amp;prev=/search%3Fq%3DAntwerpen%26hl%3Dnl%26biw%3D1259%26bih%3D820%26gbv%3D2%26tbm%3Disch&amp;ei=zPrDTbmWD5-T4gbUqN2ABA</vt:lpwstr>
      </vt:variant>
      <vt:variant>
        <vt:lpwstr/>
      </vt:variant>
      <vt:variant>
        <vt:i4>262152</vt:i4>
      </vt:variant>
      <vt:variant>
        <vt:i4>10377</vt:i4>
      </vt:variant>
      <vt:variant>
        <vt:i4>1027</vt:i4>
      </vt:variant>
      <vt:variant>
        <vt:i4>4</vt:i4>
      </vt:variant>
      <vt:variant>
        <vt:lpwstr>http://www.google.be/imgres?imgurl=http://cosmolingua.xsite.be/public/uploads/images/steden/antwerpen/Antwerpen_Grote-Markt_1.jpg&amp;imgrefurl=http://www.cosmolingua-taalreizen.be/nl/x/164/antwerpen&amp;usg=__7SpmhtpTWcZyvwwT3xVwBTTv8Tc=&amp;h=561&amp;w=800&amp;sz=548&amp;hl=nl&amp;start=7&amp;zoom=1&amp;itbs=1&amp;tbnid=RTAEUQ22NNJ5BM:&amp;tbnh=100&amp;tbnw=143&amp;prev=/search%3Fq%3DAntwerpen%26hl%3Dnl%26biw%3D1259%26bih%3D820%26gbv%3D2%26tbm%3Disch&amp;ei=zPrDTbmWD5-T4gbUqN2A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dominiek</dc:creator>
  <cp:lastModifiedBy>Luc Van Assel</cp:lastModifiedBy>
  <cp:revision>2</cp:revision>
  <cp:lastPrinted>2016-04-25T10:10:00Z</cp:lastPrinted>
  <dcterms:created xsi:type="dcterms:W3CDTF">2016-04-27T09:29:00Z</dcterms:created>
  <dcterms:modified xsi:type="dcterms:W3CDTF">2016-04-27T09:29:00Z</dcterms:modified>
</cp:coreProperties>
</file>